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Muffins for Moms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sweet    </w:t>
      </w:r>
      <w:r>
        <w:t xml:space="preserve">   hero    </w:t>
      </w:r>
      <w:r>
        <w:t xml:space="preserve">   jolly    </w:t>
      </w:r>
      <w:r>
        <w:t xml:space="preserve">   warm    </w:t>
      </w:r>
      <w:r>
        <w:t xml:space="preserve">   helpful    </w:t>
      </w:r>
      <w:r>
        <w:t xml:space="preserve">   family    </w:t>
      </w:r>
      <w:r>
        <w:t xml:space="preserve">   kind    </w:t>
      </w:r>
      <w:r>
        <w:t xml:space="preserve">   playful    </w:t>
      </w:r>
      <w:r>
        <w:t xml:space="preserve">   friendly    </w:t>
      </w:r>
      <w:r>
        <w:t xml:space="preserve">   love    </w:t>
      </w:r>
      <w:r>
        <w:t xml:space="preserve">   mommy    </w:t>
      </w:r>
      <w:r>
        <w:t xml:space="preserve">   tender    </w:t>
      </w:r>
      <w:r>
        <w:t xml:space="preserve">   fun    </w:t>
      </w:r>
      <w:r>
        <w:t xml:space="preserve">   beautiful    </w:t>
      </w:r>
      <w:r>
        <w:t xml:space="preserve">   pretty    </w:t>
      </w:r>
      <w:r>
        <w:t xml:space="preserve">   daughter    </w:t>
      </w:r>
      <w:r>
        <w:t xml:space="preserve">   strong    </w:t>
      </w:r>
      <w:r>
        <w:t xml:space="preserve">   amazing    </w:t>
      </w:r>
      <w:r>
        <w:t xml:space="preserve">   wonderful    </w:t>
      </w:r>
      <w:r>
        <w:t xml:space="preserve">   son    </w:t>
      </w:r>
      <w:r>
        <w:t xml:space="preserve">   hugs    </w:t>
      </w:r>
      <w:r>
        <w:t xml:space="preserve">   kisses    </w:t>
      </w:r>
      <w:r>
        <w:t xml:space="preserve">   brave    </w:t>
      </w:r>
      <w:r>
        <w:t xml:space="preserve">   funny    </w:t>
      </w:r>
      <w:r>
        <w:t xml:space="preserve">   happy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Muffins for Moms</dc:title>
  <dcterms:created xsi:type="dcterms:W3CDTF">2021-10-11T12:48:46Z</dcterms:created>
  <dcterms:modified xsi:type="dcterms:W3CDTF">2021-10-11T12:48:46Z</dcterms:modified>
</cp:coreProperties>
</file>