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Muis cof the 21st Century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Muisc genre that combines electronic muisc and pop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Sound that is not electric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abbreviation for a type of music that is confessional with screachy vocals and dense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that play Nu Metal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artist that has been known to combine folk music with Pop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Music that developed in Afircan American cultures in the 60's. It combines elements ofjazz and rhythm and blues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British female soul 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electronic duo!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Music about the 'white' American - opposite to Blues!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most successful male vocalists of all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Muisc that developed inthe 1970's by African Americanyouths in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British Rock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most successful Hip Hop artists of the 2000's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genre dominated by white 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 of alternative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Flamboyant female Pop Rock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genre that combines blues, soul, funk etc with electronic music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 cof the 21st Century</dc:title>
  <dcterms:created xsi:type="dcterms:W3CDTF">2021-10-11T12:49:24Z</dcterms:created>
  <dcterms:modified xsi:type="dcterms:W3CDTF">2021-10-11T12:49:24Z</dcterms:modified>
</cp:coreProperties>
</file>