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Multicultural Helping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Worldview    </w:t>
      </w:r>
      <w:r>
        <w:t xml:space="preserve">   White privilege    </w:t>
      </w:r>
      <w:r>
        <w:t xml:space="preserve">   Self-fulfilling prophecy    </w:t>
      </w:r>
      <w:r>
        <w:t xml:space="preserve">   Racism    </w:t>
      </w:r>
      <w:r>
        <w:t xml:space="preserve">   Race    </w:t>
      </w:r>
      <w:r>
        <w:t xml:space="preserve">   Prejudice    </w:t>
      </w:r>
      <w:r>
        <w:t xml:space="preserve">   Oppression    </w:t>
      </w:r>
      <w:r>
        <w:t xml:space="preserve">   Melting pot metaphor    </w:t>
      </w:r>
      <w:r>
        <w:t xml:space="preserve">   Kaleidoscope approach    </w:t>
      </w:r>
      <w:r>
        <w:t xml:space="preserve">   Internalized oppression    </w:t>
      </w:r>
      <w:r>
        <w:t xml:space="preserve">   In-group    </w:t>
      </w:r>
      <w:r>
        <w:t xml:space="preserve">   Individualistic culture    </w:t>
      </w:r>
      <w:r>
        <w:t xml:space="preserve">   Human universals    </w:t>
      </w:r>
      <w:r>
        <w:t xml:space="preserve">   Fictive kin    </w:t>
      </w:r>
      <w:r>
        <w:t xml:space="preserve">   Ethnicity    </w:t>
      </w:r>
      <w:r>
        <w:t xml:space="preserve">   Diversity    </w:t>
      </w:r>
      <w:r>
        <w:t xml:space="preserve">   Discrimination    </w:t>
      </w:r>
      <w:r>
        <w:t xml:space="preserve">   Culture    </w:t>
      </w:r>
      <w:r>
        <w:t xml:space="preserve">   Cultural pluralism    </w:t>
      </w:r>
      <w:r>
        <w:t xml:space="preserve">   Cultural assimilation    </w:t>
      </w:r>
      <w:r>
        <w:t xml:space="preserve">   Collectivist culture    </w:t>
      </w:r>
      <w:r>
        <w:t xml:space="preserve">   Acculturation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Multicultural Helping</dc:title>
  <dcterms:created xsi:type="dcterms:W3CDTF">2021-10-11T12:51:06Z</dcterms:created>
  <dcterms:modified xsi:type="dcterms:W3CDTF">2021-10-11T12:51:06Z</dcterms:modified>
</cp:coreProperties>
</file>