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Multiple Intelligences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intelligences    </w:t>
      </w:r>
      <w:r>
        <w:t xml:space="preserve">   naturalist    </w:t>
      </w:r>
      <w:r>
        <w:t xml:space="preserve">   intrapersonal    </w:t>
      </w:r>
      <w:r>
        <w:t xml:space="preserve">   interpersonal    </w:t>
      </w:r>
      <w:r>
        <w:t xml:space="preserve">   bodily-kinesthetic     </w:t>
      </w:r>
      <w:r>
        <w:t xml:space="preserve">   musical    </w:t>
      </w:r>
      <w:r>
        <w:t xml:space="preserve">   spatial    </w:t>
      </w:r>
      <w:r>
        <w:t xml:space="preserve">   logical-mathematical    </w:t>
      </w:r>
      <w:r>
        <w:t xml:space="preserve">   linguistic    </w:t>
      </w:r>
      <w:r>
        <w:t xml:space="preserve">   cognitive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Intelligences</dc:title>
  <dcterms:created xsi:type="dcterms:W3CDTF">2021-10-11T12:49:24Z</dcterms:created>
  <dcterms:modified xsi:type="dcterms:W3CDTF">2021-10-11T12:49:24Z</dcterms:modified>
</cp:coreProperties>
</file>