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Multiple Intelligences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Ideas    </w:t>
      </w:r>
      <w:r>
        <w:t xml:space="preserve">   Values    </w:t>
      </w:r>
      <w:r>
        <w:t xml:space="preserve">   Feelings    </w:t>
      </w:r>
      <w:r>
        <w:t xml:space="preserve">   Outgoing    </w:t>
      </w:r>
      <w:r>
        <w:t xml:space="preserve">   Instruments     </w:t>
      </w:r>
      <w:r>
        <w:t xml:space="preserve">   Patterns    </w:t>
      </w:r>
      <w:r>
        <w:t xml:space="preserve">   Melody    </w:t>
      </w:r>
      <w:r>
        <w:t xml:space="preserve">   Plants    </w:t>
      </w:r>
      <w:r>
        <w:t xml:space="preserve">   Outdoors    </w:t>
      </w:r>
      <w:r>
        <w:t xml:space="preserve">   Pictures     </w:t>
      </w:r>
      <w:r>
        <w:t xml:space="preserve">   Dancing    </w:t>
      </w:r>
      <w:r>
        <w:t xml:space="preserve">   Reasoning    </w:t>
      </w:r>
      <w:r>
        <w:t xml:space="preserve">   Speaking    </w:t>
      </w:r>
      <w:r>
        <w:t xml:space="preserve">   Interpersonal     </w:t>
      </w:r>
      <w:r>
        <w:t xml:space="preserve">   Intrapersonal    </w:t>
      </w:r>
      <w:r>
        <w:t xml:space="preserve">   Kinesthetic    </w:t>
      </w:r>
      <w:r>
        <w:t xml:space="preserve">   Logical    </w:t>
      </w:r>
      <w:r>
        <w:t xml:space="preserve">   Musical    </w:t>
      </w:r>
      <w:r>
        <w:t xml:space="preserve">   Naturalistic    </w:t>
      </w:r>
      <w:r>
        <w:t xml:space="preserve">   Verbal    </w:t>
      </w:r>
      <w:r>
        <w:t xml:space="preserve">   Visual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Multiple Intelligences</dc:title>
  <dcterms:created xsi:type="dcterms:W3CDTF">2021-10-11T12:49:33Z</dcterms:created>
  <dcterms:modified xsi:type="dcterms:W3CDTF">2021-10-11T12:49:33Z</dcterms:modified>
</cp:coreProperties>
</file>