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Multiplication and Division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2/5 x 5/10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1/4 x 2/3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5/7 divided by 8/3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2/5 x 9/10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1/2 x 12/48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1/5 x 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6/15 divided by 3/10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4/11 divided by 2/9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22/3 divided by 27/3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2/7 x 3/4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2/3 x 3/5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3/5 divided by 11/5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1/2 x 2/5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1/6 divided by 4/15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2/3 x 4/5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and Division Crossword</dc:title>
  <dcterms:created xsi:type="dcterms:W3CDTF">2021-10-11T12:49:34Z</dcterms:created>
  <dcterms:modified xsi:type="dcterms:W3CDTF">2021-10-11T12:49:34Z</dcterms:modified>
</cp:coreProperties>
</file>