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Multiplication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=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5 x 1 = 5    </w:t>
      </w:r>
      <w:r>
        <w:t xml:space="preserve">   11 x 8 = 88    </w:t>
      </w:r>
      <w:r>
        <w:t xml:space="preserve">   2 x 2 = 4    </w:t>
      </w:r>
      <w:r>
        <w:t xml:space="preserve">   0 x 72 = 0    </w:t>
      </w:r>
      <w:r>
        <w:t xml:space="preserve">   9 x 9 = 81    </w:t>
      </w:r>
      <w:r>
        <w:t xml:space="preserve">   4 x 2 = 8    </w:t>
      </w:r>
      <w:r>
        <w:t xml:space="preserve">   6 x 8 = 48    </w:t>
      </w:r>
      <w:r>
        <w:t xml:space="preserve">   10 x 10 = 100    </w:t>
      </w:r>
      <w:r>
        <w:t xml:space="preserve">   3 x 9 = 27    </w:t>
      </w:r>
      <w:r>
        <w:t xml:space="preserve">   20 x 3 = 60    </w:t>
      </w:r>
      <w:r>
        <w:t xml:space="preserve">   6 x 3 = 18    </w:t>
      </w:r>
      <w:r>
        <w:t xml:space="preserve">   5 x 5 = 25    </w:t>
      </w:r>
      <w:r>
        <w:t xml:space="preserve">   8 x 3 = 24    </w:t>
      </w:r>
      <w:r>
        <w:t xml:space="preserve">   1 x 11 = 11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</dc:title>
  <dcterms:created xsi:type="dcterms:W3CDTF">2021-10-11T12:49:25Z</dcterms:created>
  <dcterms:modified xsi:type="dcterms:W3CDTF">2021-10-11T12:49:25Z</dcterms:modified>
</cp:coreProperties>
</file>