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Multiplying and Dividing Decimals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$0.65 x ______________ = 65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40 ÷ 1.6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0.4 x 10.5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22.9 x 1.7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X 3.2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Jason spent $30.00 for school lunches.  If each lunch was $1.50, how many lunches did he buy?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8.22 x 1.1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Kathy earns $6.50 per hour babysitting.  Last week, she worked for 9 hours.  How much were her earnings?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0.7 X 3.1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8.84 ÷ 1.3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63 ÷ 0.07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and Dividing Decimals</dc:title>
  <dcterms:created xsi:type="dcterms:W3CDTF">2021-10-11T12:50:21Z</dcterms:created>
  <dcterms:modified xsi:type="dcterms:W3CDTF">2021-10-11T12:50:21Z</dcterms:modified>
</cp:coreProperties>
</file>