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Mum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monarchs stop their cars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junk shops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dad liked these crime fighters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favourite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bigwaves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sounds like a kitkat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76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showroom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Newlands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hogarth landscape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useful musicians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serve them all my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lake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french raindrops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island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even fib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pottery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Mum Birthday</dc:title>
  <dcterms:created xsi:type="dcterms:W3CDTF">2021-10-11T12:51:11Z</dcterms:created>
  <dcterms:modified xsi:type="dcterms:W3CDTF">2021-10-11T12:51:11Z</dcterms:modified>
</cp:coreProperties>
</file>