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Mum Yoga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Cobra 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Forward Fold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High Plank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Child's 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Hero 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Halfway Lift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Warrior 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Upward Facing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Downward Facing Dog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Arms Over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Cow 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Mountain 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Low Plank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Ragdoll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Cat 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Warrior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Seated Chair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Mum Yoga Crossword</dc:title>
  <dcterms:created xsi:type="dcterms:W3CDTF">2021-10-11T12:49:38Z</dcterms:created>
  <dcterms:modified xsi:type="dcterms:W3CDTF">2021-10-11T12:49:38Z</dcterms:modified>
</cp:coreProperties>
</file>