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Mummy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drying    </w:t>
      </w:r>
      <w:r>
        <w:t xml:space="preserve">   bones    </w:t>
      </w:r>
      <w:r>
        <w:t xml:space="preserve">   belongings    </w:t>
      </w:r>
      <w:r>
        <w:t xml:space="preserve">   stuffing     </w:t>
      </w:r>
      <w:r>
        <w:t xml:space="preserve">   buried    </w:t>
      </w:r>
      <w:r>
        <w:t xml:space="preserve">   digging    </w:t>
      </w:r>
      <w:r>
        <w:t xml:space="preserve">   board    </w:t>
      </w:r>
      <w:r>
        <w:t xml:space="preserve">   servants    </w:t>
      </w:r>
      <w:r>
        <w:t xml:space="preserve">   afterlife    </w:t>
      </w:r>
      <w:r>
        <w:t xml:space="preserve">   discovery    </w:t>
      </w:r>
      <w:r>
        <w:t xml:space="preserve">   archaeologist    </w:t>
      </w:r>
      <w:r>
        <w:t xml:space="preserve">   tools    </w:t>
      </w:r>
      <w:r>
        <w:t xml:space="preserve">   tomb    </w:t>
      </w:r>
      <w:r>
        <w:t xml:space="preserve">   ancient    </w:t>
      </w:r>
      <w:r>
        <w:t xml:space="preserve">   jars    </w:t>
      </w:r>
      <w:r>
        <w:t xml:space="preserve">   cloth    </w:t>
      </w:r>
      <w:r>
        <w:t xml:space="preserve">   wrapped    </w:t>
      </w:r>
      <w:r>
        <w:t xml:space="preserve">   embalming    </w:t>
      </w:r>
      <w:r>
        <w:t xml:space="preserve">   Egypt    </w:t>
      </w:r>
      <w:r>
        <w:t xml:space="preserve">   mummy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Mummy Word Search</dc:title>
  <dcterms:created xsi:type="dcterms:W3CDTF">2021-10-11T12:49:36Z</dcterms:created>
  <dcterms:modified xsi:type="dcterms:W3CDTF">2021-10-11T12:49:36Z</dcterms:modified>
</cp:coreProperties>
</file>