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Mummy's Word Search 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knocking     </w:t>
      </w:r>
      <w:r>
        <w:t xml:space="preserve">   wife    </w:t>
      </w:r>
      <w:r>
        <w:t xml:space="preserve">   nightime    </w:t>
      </w:r>
      <w:r>
        <w:t xml:space="preserve">   Egypt    </w:t>
      </w:r>
      <w:r>
        <w:t xml:space="preserve">   mummies    </w:t>
      </w:r>
      <w:r>
        <w:t xml:space="preserve">   moreofthem    </w:t>
      </w:r>
      <w:r>
        <w:t xml:space="preserve">   nothing    </w:t>
      </w:r>
      <w:r>
        <w:t xml:space="preserve">   others    </w:t>
      </w:r>
      <w:r>
        <w:t xml:space="preserve">   three tombs    </w:t>
      </w:r>
      <w:r>
        <w:t xml:space="preserve">   scared    </w:t>
      </w:r>
      <w:r>
        <w:t xml:space="preserve">   founding    </w:t>
      </w:r>
      <w:r>
        <w:t xml:space="preserve">   alive    </w:t>
      </w:r>
      <w:r>
        <w:t xml:space="preserve">   talking    </w:t>
      </w:r>
      <w:r>
        <w:t xml:space="preserve">   dead    </w:t>
      </w:r>
      <w:r>
        <w:t xml:space="preserve">   mummy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Mummy's Word Search  </dc:title>
  <dcterms:created xsi:type="dcterms:W3CDTF">2021-10-11T12:49:31Z</dcterms:created>
  <dcterms:modified xsi:type="dcterms:W3CDTF">2021-10-11T12:49:31Z</dcterms:modified>
</cp:coreProperties>
</file>