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Municipal elections have to do with...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safety    </w:t>
      </w:r>
      <w:r>
        <w:t xml:space="preserve">   dumping    </w:t>
      </w:r>
      <w:r>
        <w:t xml:space="preserve">   load shedding    </w:t>
      </w:r>
      <w:r>
        <w:t xml:space="preserve">   electricity    </w:t>
      </w:r>
      <w:r>
        <w:t xml:space="preserve">   rubbish    </w:t>
      </w:r>
      <w:r>
        <w:t xml:space="preserve">   sewage    </w:t>
      </w:r>
      <w:r>
        <w:t xml:space="preserve">   refuse    </w:t>
      </w:r>
      <w:r>
        <w:t xml:space="preserve">   traffic    </w:t>
      </w:r>
      <w:r>
        <w:t xml:space="preserve">   roads    </w:t>
      </w:r>
      <w:r>
        <w:t xml:space="preserve">   parks    </w:t>
      </w:r>
      <w:r>
        <w:t xml:space="preserve">   sidewalks    </w:t>
      </w:r>
      <w:r>
        <w:t xml:space="preserve">   libraries    </w:t>
      </w:r>
      <w:r>
        <w:t xml:space="preserve">   communication    </w:t>
      </w:r>
      <w:r>
        <w:t xml:space="preserve">   noise    </w:t>
      </w:r>
      <w:r>
        <w:t xml:space="preserve">   potholes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elections have to do with...</dc:title>
  <dcterms:created xsi:type="dcterms:W3CDTF">2021-10-11T12:52:00Z</dcterms:created>
  <dcterms:modified xsi:type="dcterms:W3CDTF">2021-10-11T12:52:00Z</dcterms:modified>
</cp:coreProperties>
</file>