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Muppets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most recent Muppet movie?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year was the Muppet's created?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Miss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Telly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the first Muppet?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Fozzie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year did the Muppet's show start?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Yolanda the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Pepe the King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Crazy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created the Muppet's?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Kermit the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Floyd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Uncle 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Muppets</dc:title>
  <dcterms:created xsi:type="dcterms:W3CDTF">2021-10-11T12:51:12Z</dcterms:created>
  <dcterms:modified xsi:type="dcterms:W3CDTF">2021-10-11T12:51:12Z</dcterms:modified>
</cp:coreProperties>
</file>