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Murder By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arrests    </w:t>
      </w:r>
      <w:r>
        <w:t xml:space="preserve">   attorney    </w:t>
      </w:r>
      <w:r>
        <w:t xml:space="preserve">   blossom    </w:t>
      </w:r>
      <w:r>
        <w:t xml:space="preserve">   bulimic    </w:t>
      </w:r>
      <w:r>
        <w:t xml:space="preserve">   co conspirator    </w:t>
      </w:r>
      <w:r>
        <w:t xml:space="preserve">   confession    </w:t>
      </w:r>
      <w:r>
        <w:t xml:space="preserve">   corpse    </w:t>
      </w:r>
      <w:r>
        <w:t xml:space="preserve">   courtroom    </w:t>
      </w:r>
      <w:r>
        <w:t xml:space="preserve">   deputies    </w:t>
      </w:r>
      <w:r>
        <w:t xml:space="preserve">   domestic violence    </w:t>
      </w:r>
      <w:r>
        <w:t xml:space="preserve">   dulcimer string    </w:t>
      </w:r>
      <w:r>
        <w:t xml:space="preserve">   embroidery    </w:t>
      </w:r>
      <w:r>
        <w:t xml:space="preserve">   enhance     </w:t>
      </w:r>
      <w:r>
        <w:t xml:space="preserve">   fatigue    </w:t>
      </w:r>
      <w:r>
        <w:t xml:space="preserve">   handcuffed    </w:t>
      </w:r>
      <w:r>
        <w:t xml:space="preserve">   handkerchief    </w:t>
      </w:r>
      <w:r>
        <w:t xml:space="preserve">   interrogation    </w:t>
      </w:r>
      <w:r>
        <w:t xml:space="preserve">   interview    </w:t>
      </w:r>
      <w:r>
        <w:t xml:space="preserve">   law enforcement    </w:t>
      </w:r>
      <w:r>
        <w:t xml:space="preserve">   medical examiner    </w:t>
      </w:r>
      <w:r>
        <w:t xml:space="preserve">   murder    </w:t>
      </w:r>
      <w:r>
        <w:t xml:space="preserve">   petty theft    </w:t>
      </w:r>
      <w:r>
        <w:t xml:space="preserve">   phenomenon    </w:t>
      </w:r>
      <w:r>
        <w:t xml:space="preserve">   protective custody    </w:t>
      </w:r>
      <w:r>
        <w:t xml:space="preserve">   public intoxication    </w:t>
      </w:r>
      <w:r>
        <w:t xml:space="preserve">   rhododendron    </w:t>
      </w:r>
      <w:r>
        <w:t xml:space="preserve">   suicide    </w:t>
      </w:r>
      <w:r>
        <w:t xml:space="preserve">   suspect    </w:t>
      </w:r>
      <w:r>
        <w:t xml:space="preserve">   vandalisim    </w:t>
      </w:r>
      <w:r>
        <w:t xml:space="preserve">   victims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Murder By Music</dc:title>
  <dcterms:created xsi:type="dcterms:W3CDTF">2021-10-11T12:50:10Z</dcterms:created>
  <dcterms:modified xsi:type="dcterms:W3CDTF">2021-10-11T12:50:10Z</dcterms:modified>
</cp:coreProperties>
</file>