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Murder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Dept    </w:t>
      </w:r>
      <w:r>
        <w:t xml:space="preserve">   killed    </w:t>
      </w:r>
      <w:r>
        <w:t xml:space="preserve">   beheaded    </w:t>
      </w:r>
      <w:r>
        <w:t xml:space="preserve">   execution    </w:t>
      </w:r>
      <w:r>
        <w:t xml:space="preserve">   stoned    </w:t>
      </w:r>
      <w:r>
        <w:t xml:space="preserve">   witch    </w:t>
      </w:r>
      <w:r>
        <w:t xml:space="preserve">   cereal    </w:t>
      </w:r>
      <w:r>
        <w:t xml:space="preserve">   killer    </w:t>
      </w:r>
      <w:r>
        <w:t xml:space="preserve">   punishment    </w:t>
      </w:r>
      <w:r>
        <w:t xml:space="preserve">   capital    </w:t>
      </w:r>
      <w:r>
        <w:t xml:space="preserve">   hang    </w:t>
      </w:r>
      <w:r>
        <w:t xml:space="preserve">   Murder    </w:t>
      </w:r>
      <w:r>
        <w:t xml:space="preserve">   Kill    </w:t>
      </w:r>
      <w:r>
        <w:t xml:space="preserve">   Holmes    </w:t>
      </w:r>
      <w:r>
        <w:t xml:space="preserve">   Sherlock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Mystery</dc:title>
  <dcterms:created xsi:type="dcterms:W3CDTF">2021-10-11T12:50:35Z</dcterms:created>
  <dcterms:modified xsi:type="dcterms:W3CDTF">2021-10-11T12:50:35Z</dcterms:modified>
</cp:coreProperties>
</file>