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Murder Passes The Buck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impetuous    </w:t>
      </w:r>
      <w:r>
        <w:t xml:space="preserve">   malaise    </w:t>
      </w:r>
      <w:r>
        <w:t xml:space="preserve">   dint    </w:t>
      </w:r>
      <w:r>
        <w:t xml:space="preserve">   incursion    </w:t>
      </w:r>
      <w:r>
        <w:t xml:space="preserve">   egregious    </w:t>
      </w:r>
      <w:r>
        <w:t xml:space="preserve">   kerfuffle    </w:t>
      </w:r>
      <w:r>
        <w:t xml:space="preserve">   inchoate    </w:t>
      </w:r>
      <w:r>
        <w:t xml:space="preserve">   simpatico    </w:t>
      </w:r>
      <w:r>
        <w:t xml:space="preserve">   machinations    </w:t>
      </w:r>
      <w:r>
        <w:t xml:space="preserve">   picayune    </w:t>
      </w:r>
      <w:r>
        <w:t xml:space="preserve">   chthonic    </w:t>
      </w:r>
      <w:r>
        <w:t xml:space="preserve">   promulgating    </w:t>
      </w:r>
      <w:r>
        <w:t xml:space="preserve">   hirsute    </w:t>
      </w:r>
      <w:r>
        <w:t xml:space="preserve">   visceral    </w:t>
      </w:r>
      <w:r>
        <w:t xml:space="preserve">   impugn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Murder Passes The Buck</dc:title>
  <dcterms:created xsi:type="dcterms:W3CDTF">2021-10-11T12:50:13Z</dcterms:created>
  <dcterms:modified xsi:type="dcterms:W3CDTF">2021-10-11T12:50:13Z</dcterms:modified>
</cp:coreProperties>
</file>