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Murder on the Orient Express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word used in the book for composure or coolness?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Princess Dragomiroff's Christian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train called? (______ Express)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character lived in Clerkenwell?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another word for having or displaying a friendly and pleasant manner?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At some point during the story before it was solved, the detectives thought there was ___ murderers.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Which character was last to see Ratchett alive?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was embroidered on the kimono?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Which character was the only train passenger with the pipe cleaner?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was the color of the kimono that the detectives used as some clue?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is another word for "lazy" used in this novel?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Armstrong family member was Greta the nurse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Where was the character Antonio Foscarelli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What was Macqueen's connection with M. Ratchett?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What was ain Mrs. Hubbards sponge bag when she was freaking out?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What did some characters say instead of "very"?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a word for using gestures, especially dramatic ones, instead of speaking or to emphasize one's words?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the novels setting in the beginning of the story?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did Poirot interview first?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interviews took place in what place on the train? (__________ car)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word used for "the common people" in this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Macqueen thought he acted more of a ______ then a secretary to Ratchett.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Another word for "attractive" used in the book.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word used in the book for inspecting closely and thoroughly.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character in the novel was the Armstrong murderer?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Elena lied about her name, her actual name was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was the age of the valet of M. Ratchett?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letter is N in Russian?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About how many times was Ratchett stabbed?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What was Mrs. Hubbards first name?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Murder on the Orient Express Crossword</dc:title>
  <dcterms:created xsi:type="dcterms:W3CDTF">2021-10-11T12:50:20Z</dcterms:created>
  <dcterms:modified xsi:type="dcterms:W3CDTF">2021-10-11T12:50:20Z</dcterms:modified>
</cp:coreProperties>
</file>