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Murder on the Orient Express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Whose pipe cleaner was found at the crime scene?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 Princess Dragomiroff was the godmother too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to,send was Ratchett stabbed?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Ratchetts secretary?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shares a communicating door with Ratchett on the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a nationality was Greta Ohlsson?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was Ratchetts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was the last name of the family that the murderer was related too?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murdered and kidnapped Daisy Armstrong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was the last too see Ratchett alive?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Where was the bloody knife found?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wrote the book “Murder on the Orient Express?”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Poirot refuses to work for Ratchett because he doesn’t like his what?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Pierre Michel was the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one language did Ratchett speak?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helped Poirot during the investigation?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had a suspicious conversation with Colonel Arbuthnot?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found under Ratchetts pillow?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Colonel Arbuthnot was the only one on the train that smoked a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the handkerchief belong too?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a well-known detective for a New York City Agency?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found on Countess Andrenyis passport?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Mrs Hubbard says that what was in her compartment the night of the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Countess Andrenyi’s Christian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color of the kimono that many of the passengers saw?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the lead investigator in the investigation?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M.Bouc suspects Antonia Foscarelli because he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evidence of what helped Poirot realize that the murder was revenge from Ratchett killing Daisy Armstrong?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many people murdered Ratchett?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Why was the train stopped?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Murder on the Orient Express</dc:title>
  <dcterms:created xsi:type="dcterms:W3CDTF">2021-10-11T12:51:26Z</dcterms:created>
  <dcterms:modified xsi:type="dcterms:W3CDTF">2021-10-11T12:51:26Z</dcterms:modified>
</cp:coreProperties>
</file>