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Murder on the Orient Express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Pierre Michel    </w:t>
      </w:r>
      <w:r>
        <w:t xml:space="preserve">   mustache    </w:t>
      </w:r>
      <w:r>
        <w:t xml:space="preserve">   twelve    </w:t>
      </w:r>
      <w:r>
        <w:t xml:space="preserve">   Edward Henry Masterman    </w:t>
      </w:r>
      <w:r>
        <w:t xml:space="preserve">   Antonio Foscarelli    </w:t>
      </w:r>
      <w:r>
        <w:t xml:space="preserve">   Countess Andrenyi    </w:t>
      </w:r>
      <w:r>
        <w:t xml:space="preserve">   Count Andrenyi    </w:t>
      </w:r>
      <w:r>
        <w:t xml:space="preserve">   Hildegarde Schmidt    </w:t>
      </w:r>
      <w:r>
        <w:t xml:space="preserve">   Gretta Ohlsson    </w:t>
      </w:r>
      <w:r>
        <w:t xml:space="preserve">   Dr. Constantine    </w:t>
      </w:r>
      <w:r>
        <w:t xml:space="preserve">   Symbolism    </w:t>
      </w:r>
      <w:r>
        <w:t xml:space="preserve">   Mystery    </w:t>
      </w:r>
      <w:r>
        <w:t xml:space="preserve">   Murder    </w:t>
      </w:r>
      <w:r>
        <w:t xml:space="preserve">   Daisy Armstrong    </w:t>
      </w:r>
      <w:r>
        <w:t xml:space="preserve">   Wagon Lit    </w:t>
      </w:r>
      <w:r>
        <w:t xml:space="preserve">   Belgiam    </w:t>
      </w:r>
      <w:r>
        <w:t xml:space="preserve">   London    </w:t>
      </w:r>
      <w:r>
        <w:t xml:space="preserve">   India    </w:t>
      </w:r>
      <w:r>
        <w:t xml:space="preserve">   Syria    </w:t>
      </w:r>
      <w:r>
        <w:t xml:space="preserve">   Cyrus Hardman    </w:t>
      </w:r>
      <w:r>
        <w:t xml:space="preserve">   Mrs. Hubbard    </w:t>
      </w:r>
      <w:r>
        <w:t xml:space="preserve">   Princess Dragomiroff    </w:t>
      </w:r>
      <w:r>
        <w:t xml:space="preserve">   MacQueen    </w:t>
      </w:r>
      <w:r>
        <w:t xml:space="preserve">   Colonel Arbuthnot    </w:t>
      </w:r>
      <w:r>
        <w:t xml:space="preserve">   Ratchett    </w:t>
      </w:r>
      <w:r>
        <w:t xml:space="preserve">   M Bouc    </w:t>
      </w:r>
      <w:r>
        <w:t xml:space="preserve">   Mary Debenham    </w:t>
      </w:r>
      <w:r>
        <w:t xml:space="preserve">   Agatha Christie    </w:t>
      </w:r>
      <w:r>
        <w:t xml:space="preserve">   Hercule Poirot    </w:t>
      </w:r>
      <w:r>
        <w:t xml:space="preserve">   Red Herring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Murder on the Orient Express</dc:title>
  <dcterms:created xsi:type="dcterms:W3CDTF">2021-10-11T12:50:58Z</dcterms:created>
  <dcterms:modified xsi:type="dcterms:W3CDTF">2021-10-11T12:50:58Z</dcterms:modified>
</cp:coreProperties>
</file>