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Murphology #9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transcript    </w:t>
      </w:r>
      <w:r>
        <w:t xml:space="preserve">   transcribe    </w:t>
      </w:r>
      <w:r>
        <w:t xml:space="preserve">   subscription    </w:t>
      </w:r>
      <w:r>
        <w:t xml:space="preserve">   subscribe    </w:t>
      </w:r>
      <w:r>
        <w:t xml:space="preserve">   seismograph    </w:t>
      </w:r>
      <w:r>
        <w:t xml:space="preserve">   scribble    </w:t>
      </w:r>
      <w:r>
        <w:t xml:space="preserve">   prescription    </w:t>
      </w:r>
      <w:r>
        <w:t xml:space="preserve">   prescribe    </w:t>
      </w:r>
      <w:r>
        <w:t xml:space="preserve">   paragraph    </w:t>
      </w:r>
      <w:r>
        <w:t xml:space="preserve">   manuscript    </w:t>
      </w:r>
      <w:r>
        <w:t xml:space="preserve">   inscription    </w:t>
      </w:r>
      <w:r>
        <w:t xml:space="preserve">   graphics    </w:t>
      </w:r>
      <w:r>
        <w:t xml:space="preserve">   descriptive    </w:t>
      </w:r>
      <w:r>
        <w:t xml:space="preserve">   description    </w:t>
      </w:r>
      <w:r>
        <w:t xml:space="preserve">   describe    </w:t>
      </w:r>
      <w:r>
        <w:t xml:space="preserve">   choreograph    </w:t>
      </w:r>
      <w:r>
        <w:t xml:space="preserve">   calligraphy    </w:t>
      </w:r>
      <w:r>
        <w:t xml:space="preserve">   biography    </w:t>
      </w:r>
      <w:r>
        <w:t xml:space="preserve">   autograph    </w:t>
      </w:r>
      <w:r>
        <w:t xml:space="preserve">   autobiography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Murphology #9</dc:title>
  <dcterms:created xsi:type="dcterms:W3CDTF">2021-10-11T12:50:10Z</dcterms:created>
  <dcterms:modified xsi:type="dcterms:W3CDTF">2021-10-11T12:50:10Z</dcterms:modified>
</cp:coreProperties>
</file>