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Murphy 1st Cousins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Sharon    </w:t>
      </w:r>
      <w:r>
        <w:t xml:space="preserve">   Danny    </w:t>
      </w:r>
      <w:r>
        <w:t xml:space="preserve">   Valerie    </w:t>
      </w:r>
      <w:r>
        <w:t xml:space="preserve">   Sharon D    </w:t>
      </w:r>
      <w:r>
        <w:t xml:space="preserve">   Jean Ann    </w:t>
      </w:r>
      <w:r>
        <w:t xml:space="preserve">   Bonnie    </w:t>
      </w:r>
      <w:r>
        <w:t xml:space="preserve">   Tom    </w:t>
      </w:r>
      <w:r>
        <w:t xml:space="preserve">   Bill    </w:t>
      </w:r>
      <w:r>
        <w:t xml:space="preserve">   Mark    </w:t>
      </w:r>
      <w:r>
        <w:t xml:space="preserve">   Denise    </w:t>
      </w:r>
      <w:r>
        <w:t xml:space="preserve">   Debbie    </w:t>
      </w:r>
      <w:r>
        <w:t xml:space="preserve">   Mary Louise    </w:t>
      </w:r>
      <w:r>
        <w:t xml:space="preserve">   Julie    </w:t>
      </w:r>
      <w:r>
        <w:t xml:space="preserve">   Terry    </w:t>
      </w:r>
      <w:r>
        <w:t xml:space="preserve">   Raymond    </w:t>
      </w:r>
      <w:r>
        <w:t xml:space="preserve">   Danny C    </w:t>
      </w:r>
      <w:r>
        <w:t xml:space="preserve">   Marsha    </w:t>
      </w:r>
      <w:r>
        <w:t xml:space="preserve">   Mary Ann    </w:t>
      </w:r>
      <w:r>
        <w:t xml:space="preserve">   Cecil    </w:t>
      </w:r>
      <w:r>
        <w:t xml:space="preserve">   Rich    </w:t>
      </w:r>
      <w:r>
        <w:t xml:space="preserve">   Sandy    </w:t>
      </w:r>
      <w:r>
        <w:t xml:space="preserve">   Patty    </w:t>
      </w:r>
      <w:r>
        <w:t xml:space="preserve">   Mickey    </w:t>
      </w:r>
      <w:r>
        <w:t xml:space="preserve">   Gary    </w:t>
      </w:r>
      <w:r>
        <w:t xml:space="preserve">   Tommy    </w:t>
      </w:r>
      <w:r>
        <w:t xml:space="preserve">   Shirley    </w:t>
      </w:r>
      <w:r>
        <w:t xml:space="preserve">   Sue Ann    </w:t>
      </w:r>
      <w:r>
        <w:t xml:space="preserve">   Jerry    </w:t>
      </w:r>
      <w:r>
        <w:t xml:space="preserve">   Donald    </w:t>
      </w:r>
      <w:r>
        <w:t xml:space="preserve">   Loretta    </w:t>
      </w:r>
      <w:r>
        <w:t xml:space="preserve">   Pam    </w:t>
      </w:r>
      <w:r>
        <w:t xml:space="preserve">   Dwight    </w:t>
      </w:r>
      <w:r>
        <w:t xml:space="preserve">   Kathy    </w:t>
      </w:r>
      <w:r>
        <w:t xml:space="preserve">   Jimmy    </w:t>
      </w:r>
      <w:r>
        <w:t xml:space="preserve">   Ruth Ann    </w:t>
      </w:r>
      <w:r>
        <w:t xml:space="preserve">   Susie    </w:t>
      </w:r>
      <w:r>
        <w:t xml:space="preserve">   Phyllis    </w:t>
      </w:r>
      <w:r>
        <w:t xml:space="preserve">   Ed    </w:t>
      </w:r>
      <w:r>
        <w:t xml:space="preserve">   Clifford    </w:t>
      </w:r>
      <w:r>
        <w:t xml:space="preserve">   Dave    </w:t>
      </w:r>
      <w:r>
        <w:t xml:space="preserve">   Harold    </w:t>
      </w:r>
      <w:r>
        <w:t xml:space="preserve">   Lucille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Murphy 1st Cousins</dc:title>
  <dcterms:created xsi:type="dcterms:W3CDTF">2021-10-11T12:52:00Z</dcterms:created>
  <dcterms:modified xsi:type="dcterms:W3CDTF">2021-10-11T12:52:00Z</dcterms:modified>
</cp:coreProperties>
</file>