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Muscle Cell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a muscle tissue that features repeating functional units called sarcomeres, in contrast with smooth muscle tissue which does 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microscopic protein filaments that make up muscle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protein that forms (together with myosin) the contractile filaments of muscle cells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 fibrous protein that forms (together with actin) the contractile filaments of muscle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the specialized endoplasmic reticulum of cardiac muscle and skeletal striated muscle that functions especially as a storage and release area for calcium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the fine transparent tubular sheath which envelops the fibers of skeletal muscles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the formation of muscular tissue, particularly during embryonic development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the ATP is produced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is a specialized animal cell which can shorten its length using a series of motor proteins specially arranged within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interactions between actin and myosin filaments of the sarcomere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enlarged areas of the sarcoplasmic reticulum surrounding the transverse tubules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conducts impulses from the surface of the cell (sarcolemma) down into the cell and, specifically, to another structure in the cell called the sarcoplasmic reticulum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long tubular cells that develop from myoblasts to form muscles in a process known as myogenesis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fibrous protein that forms (together with actin) the contractile filaments of muscle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protein involved in muscle contraction</w:t>
            </w:r>
          </w:p>
        </w:tc>
      </w:tr>
    </w:tbl>
    <w:p>
      <w:pPr>
        <w:pStyle w:val="WordBankLarge"/>
      </w:pPr>
      <w:r>
        <w:t xml:space="preserve">   Sarcoplasmic Reticulum    </w:t>
      </w:r>
      <w:r>
        <w:t xml:space="preserve">   Terminal cisternae    </w:t>
      </w:r>
      <w:r>
        <w:t xml:space="preserve">   T-Tubule    </w:t>
      </w:r>
      <w:r>
        <w:t xml:space="preserve">   Sarcolemma    </w:t>
      </w:r>
      <w:r>
        <w:t xml:space="preserve">   Myosin    </w:t>
      </w:r>
      <w:r>
        <w:t xml:space="preserve">   Actin    </w:t>
      </w:r>
      <w:r>
        <w:t xml:space="preserve">   Myogenesis    </w:t>
      </w:r>
      <w:r>
        <w:t xml:space="preserve">   Myocyte    </w:t>
      </w:r>
      <w:r>
        <w:t xml:space="preserve">    Myosin    </w:t>
      </w:r>
      <w:r>
        <w:t xml:space="preserve">   Muscle Contraction    </w:t>
      </w:r>
      <w:r>
        <w:t xml:space="preserve">   Tropomyosin    </w:t>
      </w:r>
      <w:r>
        <w:t xml:space="preserve">   Mitochondria    </w:t>
      </w:r>
      <w:r>
        <w:t xml:space="preserve">   Striated Muscle Tissue    </w:t>
      </w:r>
      <w:r>
        <w:t xml:space="preserve">   Myofibrils    </w:t>
      </w:r>
      <w:r>
        <w:t xml:space="preserve">   Muscle Cell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 Cell Crossword</dc:title>
  <dcterms:created xsi:type="dcterms:W3CDTF">2021-10-11T12:51:17Z</dcterms:created>
  <dcterms:modified xsi:type="dcterms:W3CDTF">2021-10-11T12:51:17Z</dcterms:modified>
</cp:coreProperties>
</file>