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extension of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plantar flexion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extends forearm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extends leg at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raises eyebrows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prime mover for plantar flexion and synergist for flexion of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adducts thighs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flexes forearm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compresses cheek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elevates,depresses, retracts, and rotates the scapula; also rotates the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prime mover if forearm and elbow flexion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extends hip forcefully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flexes knee and extends 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extends and adducts humerus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synergist for plantar flexion at 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longest muscle of body, flexing thigh at 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closes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adducts and medially rotates the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flexes vertebral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closes lips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retracts and elevates corner of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closes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flexes hand at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flexion of 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dorsiflexion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 Crossword Puzzle</dc:title>
  <dcterms:created xsi:type="dcterms:W3CDTF">2021-10-11T12:51:22Z</dcterms:created>
  <dcterms:modified xsi:type="dcterms:W3CDTF">2021-10-11T12:51:22Z</dcterms:modified>
</cp:coreProperties>
</file>