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 Groups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upper leg (back)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upper arm, has two muscles in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upper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lower chest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lower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lower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upper am (back)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above the thighs, lower than the waist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lower leg, also known as calves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 Groups</dc:title>
  <dcterms:created xsi:type="dcterms:W3CDTF">2021-10-11T12:50:37Z</dcterms:created>
  <dcterms:modified xsi:type="dcterms:W3CDTF">2021-10-11T12:50:37Z</dcterms:modified>
</cp:coreProperties>
</file>