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 Physiology </w:t>
      </w:r>
    </w:p>
    <w:p>
      <w:pPr>
        <w:pStyle w:val="Questions"/>
      </w:pPr>
      <w:r>
        <w:t xml:space="preserve">1. CCAOELETYHINL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EMCAERSRO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MLFBRIIOY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ACCPILSMSAOR UIRMETLUC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5. LNZE-I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EMMLRSAAOC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MSTHOO LMEUSC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ARDACIC CELSMU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EALKELST UELCMS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TOORM RVENSE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AIELRVSC EMLSUC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OLECEYENSTTIESLAHCRA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13. AODSINNEE EOTPRASPIHTH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14. TAITEDSR SMECUL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ONMYSI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NTICA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IMACSTO ONVERUS EMYSST 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18.  ANIIELSRITTT DILFU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NEEONIHEPIRPNR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NIILDSG MTLFEAIN OPCSSRE </w:t>
      </w:r>
      <w:r>
        <w:rPr>
          <w:u w:val="single"/>
        </w:rPr>
        <w:t xml:space="preserve">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Physiology </dc:title>
  <dcterms:created xsi:type="dcterms:W3CDTF">2021-10-11T12:50:46Z</dcterms:created>
  <dcterms:modified xsi:type="dcterms:W3CDTF">2021-10-11T12:50:46Z</dcterms:modified>
</cp:coreProperties>
</file>