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Muscle Structure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increase in diameter of muscle fibers from forceful, repeated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stiffness and tenderness 12-48 hours after strenuous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CONTRACTION - a muscle lengthens while maintaining force and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 CONTRACTION - tension is generated but no movement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somatic motor neuron and the cells it stimulates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form of energy used by all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essential for maintaining posture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muscular rigidity beginning 3-4 hours after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 CONTRACTION - a load is 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 CONTRACTION - a muscle shortens to produce force and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inability to contract muscle after prolonged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wasting away of muscles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 Structure</dc:title>
  <dcterms:created xsi:type="dcterms:W3CDTF">2021-10-11T12:50:35Z</dcterms:created>
  <dcterms:modified xsi:type="dcterms:W3CDTF">2021-10-11T12:50:35Z</dcterms:modified>
</cp:coreProperties>
</file>