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Moves arm across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Flexes Torso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Straightens arm at elbow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Pulls legs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Curls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Attaches calf muscle to 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Muscle Flexes ankle and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Turns Head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Lowers upper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Extends thigh raises your torso from stooping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Straighten and raises your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Move legs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Curls leg at the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Curls 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Straightens Hand at wrist.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Raises head and shoulders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Extends lower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Raises upper arm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 Test</dc:title>
  <dcterms:created xsi:type="dcterms:W3CDTF">2021-10-11T12:51:18Z</dcterms:created>
  <dcterms:modified xsi:type="dcterms:W3CDTF">2021-10-11T12:51:18Z</dcterms:modified>
</cp:coreProperties>
</file>