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Muscle Vocab Assignment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sheath of fibrous elastic tissue surrounding a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any of the small tubules which run transversely through a striated muscle fiber and through which electrical impulses are transmitted from the sarcoplasm to the fiber's interior.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flexible but inelastic cord of strong fibrous collagen tissue attaching a muscle to a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functional unit of striated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attachment site that doesn't move during contraction, while the insertion is the attachment site that does move when the muscle contracts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is a wispy layer of areolar connective tissue that ensheaths each individual myocyte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sheath of connective tissue surrounding a bundle of muscle fibers.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muscle cell, especially one of the cylindrical, multinucleate cells that make up skeletal muscles and are composed of numerous myofibrils that contract when stimulated.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protein of muscle that forms a complex with troponin regulating the interaction of actin and myosin in muscular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cytoplasm of striated muscle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bundle of skeletal muscle fibers surrounded by perimysium, a type of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specialized cell membrane which surrounds striated muscle fiber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protein of muscle that together with tropomyosin forms a regulatory protein complex controlling the interaction of actin and myosin and that when combined with calcium ions permits muscular contraction.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cardiac muscle and skeletal striated muscle that functions especially as a storage and release area for calcium.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protein found in muscle tissue as a thick filament made up of an aggregate of similar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 long filaments that run parallel to each other to form muscle (myo)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point or mode of attachment of a skeletal muscle to the bone or other body part that it moves.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thin, dark disk that transversely bisects the I band (isotropic band) of a striated muscle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cellular protein found especially in microfilaments (such as those comprising myofibrils) and active in muscular contraction, cellular movement, and maintenance of cell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That part of the body that contains all of the structures between the chest and the pelvis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Vocab Assignment </dc:title>
  <dcterms:created xsi:type="dcterms:W3CDTF">2021-10-11T12:51:38Z</dcterms:created>
  <dcterms:modified xsi:type="dcterms:W3CDTF">2021-10-11T12:51:38Z</dcterms:modified>
</cp:coreProperties>
</file>