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Muscle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Gluteusmaximus    </w:t>
      </w:r>
      <w:r>
        <w:t xml:space="preserve">   Achillestendon    </w:t>
      </w:r>
      <w:r>
        <w:t xml:space="preserve">   Semitendonosus    </w:t>
      </w:r>
      <w:r>
        <w:t xml:space="preserve">   Bicepfemoris    </w:t>
      </w:r>
      <w:r>
        <w:t xml:space="preserve">   Peroneus    </w:t>
      </w:r>
      <w:r>
        <w:t xml:space="preserve">   Anteriortibial    </w:t>
      </w:r>
      <w:r>
        <w:t xml:space="preserve">   Soleus    </w:t>
      </w:r>
      <w:r>
        <w:t xml:space="preserve">   Gastrocnemius    </w:t>
      </w:r>
      <w:r>
        <w:t xml:space="preserve">   Patella    </w:t>
      </w:r>
      <w:r>
        <w:t xml:space="preserve">   Quadriceps    </w:t>
      </w:r>
      <w:r>
        <w:t xml:space="preserve">   Abductor    </w:t>
      </w:r>
      <w:r>
        <w:t xml:space="preserve">   Adductor    </w:t>
      </w:r>
      <w:r>
        <w:t xml:space="preserve">   Sartorius    </w:t>
      </w:r>
      <w:r>
        <w:t xml:space="preserve">   Externaloblique    </w:t>
      </w:r>
      <w:r>
        <w:t xml:space="preserve">   Serratusoblique    </w:t>
      </w:r>
      <w:r>
        <w:t xml:space="preserve">   Pectoralismajor    </w:t>
      </w:r>
      <w:r>
        <w:t xml:space="preserve">   Latissmus Dorsi    </w:t>
      </w:r>
      <w:r>
        <w:t xml:space="preserve">   Rhomboid    </w:t>
      </w:r>
      <w:r>
        <w:t xml:space="preserve">   Teres    </w:t>
      </w:r>
      <w:r>
        <w:t xml:space="preserve">   Trapezius    </w:t>
      </w:r>
      <w:r>
        <w:t xml:space="preserve">   Extensor    </w:t>
      </w:r>
      <w:r>
        <w:t xml:space="preserve">   Flexors    </w:t>
      </w:r>
      <w:r>
        <w:t xml:space="preserve">   Tricep    </w:t>
      </w:r>
      <w:r>
        <w:t xml:space="preserve">   Bicep    </w:t>
      </w:r>
      <w:r>
        <w:t xml:space="preserve">   Deltoid    </w:t>
      </w:r>
      <w:r>
        <w:t xml:space="preserve">   Sternocleidomastoid    </w:t>
      </w:r>
      <w:r>
        <w:t xml:space="preserve">   Obicularis Oculi    </w:t>
      </w:r>
      <w:r>
        <w:t xml:space="preserve">   Obicularis Oris    </w:t>
      </w:r>
      <w:r>
        <w:t xml:space="preserve">   Frontalis    </w:t>
      </w:r>
      <w:r>
        <w:t xml:space="preserve">   Temporalis    </w:t>
      </w:r>
      <w:r>
        <w:t xml:space="preserve">   Masseter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Word Search</dc:title>
  <dcterms:created xsi:type="dcterms:W3CDTF">2021-10-11T12:51:28Z</dcterms:created>
  <dcterms:modified xsi:type="dcterms:W3CDTF">2021-10-11T12:51:28Z</dcterms:modified>
</cp:coreProperties>
</file>