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for muscle fiber cytoplasm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a muscle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actin molecules are “hidden” under when not activated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Smallest functional unit of skeletal muscle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myosin is anchored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Special name for the muscle fiber plasma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Covers each muscle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Line where actin molecules attach 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a motor neuron communicates with a skeletal muscle fiber.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action occurs in the sarcomere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 Terminal cisterna + 1 T Tubule =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part of myosin acts on actin?	MYOSIN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Allows for electrical stimulate to reach each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Specialized smooth endoplasmic reticulum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for thin myofilaments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Covers the entire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activates tropomyosin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Divides and covers the muscle into bundles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Bundles of thick and thin myofilaments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for thick myofilaments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</dc:title>
  <dcterms:created xsi:type="dcterms:W3CDTF">2021-10-11T12:51:04Z</dcterms:created>
  <dcterms:modified xsi:type="dcterms:W3CDTF">2021-10-11T12:51:04Z</dcterms:modified>
</cp:coreProperties>
</file>