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Supinator    </w:t>
      </w:r>
      <w:r>
        <w:t xml:space="preserve">   Brachioradialis    </w:t>
      </w:r>
      <w:r>
        <w:t xml:space="preserve">   Brachialis    </w:t>
      </w:r>
      <w:r>
        <w:t xml:space="preserve">   Teres Major    </w:t>
      </w:r>
      <w:r>
        <w:t xml:space="preserve">   Biceps Femoris    </w:t>
      </w:r>
      <w:r>
        <w:t xml:space="preserve">   Abdominals    </w:t>
      </w:r>
      <w:r>
        <w:t xml:space="preserve">   Abductors    </w:t>
      </w:r>
      <w:r>
        <w:t xml:space="preserve">   Adductors    </w:t>
      </w:r>
      <w:r>
        <w:t xml:space="preserve">   Anterior Tibialis    </w:t>
      </w:r>
      <w:r>
        <w:t xml:space="preserve">   Biceps    </w:t>
      </w:r>
      <w:r>
        <w:t xml:space="preserve">   Calves    </w:t>
      </w:r>
      <w:r>
        <w:t xml:space="preserve">   Deltoids    </w:t>
      </w:r>
      <w:r>
        <w:t xml:space="preserve">   Erector Spinae    </w:t>
      </w:r>
      <w:r>
        <w:t xml:space="preserve">   Hamstrings    </w:t>
      </w:r>
      <w:r>
        <w:t xml:space="preserve">   Latissimus Dorsi    </w:t>
      </w:r>
      <w:r>
        <w:t xml:space="preserve">   Mid-Trapezius    </w:t>
      </w:r>
      <w:r>
        <w:t xml:space="preserve">   Pectoralis Major    </w:t>
      </w:r>
      <w:r>
        <w:t xml:space="preserve">   Pectoralis Minor    </w:t>
      </w:r>
      <w:r>
        <w:t xml:space="preserve">   Posterior Deltoids    </w:t>
      </w:r>
      <w:r>
        <w:t xml:space="preserve">   Quadriceps    </w:t>
      </w:r>
      <w:r>
        <w:t xml:space="preserve">   Rhomboids    </w:t>
      </w:r>
      <w:r>
        <w:t xml:space="preserve">   Rotator Cuff    </w:t>
      </w:r>
      <w:r>
        <w:t xml:space="preserve">   Trapezius    </w:t>
      </w:r>
      <w:r>
        <w:t xml:space="preserve">   Trapezius Lower    </w:t>
      </w:r>
      <w:r>
        <w:t xml:space="preserve">   Triceps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2021-10-11T12:51:01Z</dcterms:created>
  <dcterms:modified xsi:type="dcterms:W3CDTF">2021-10-11T12:51:01Z</dcterms:modified>
</cp:coreProperties>
</file>