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Acting on the Wrist and Hand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Deltoid    </w:t>
      </w:r>
      <w:r>
        <w:t xml:space="preserve">   Pectoralis Major    </w:t>
      </w:r>
      <w:r>
        <w:t xml:space="preserve">   Latissimus Dorsi    </w:t>
      </w:r>
      <w:r>
        <w:t xml:space="preserve">   Infraspinatus    </w:t>
      </w:r>
      <w:r>
        <w:t xml:space="preserve">   Subscapularis    </w:t>
      </w:r>
      <w:r>
        <w:t xml:space="preserve">   Supraspinatus    </w:t>
      </w:r>
      <w:r>
        <w:t xml:space="preserve">   Teres Minor    </w:t>
      </w:r>
      <w:r>
        <w:t xml:space="preserve">   Biceps Brachii    </w:t>
      </w:r>
      <w:r>
        <w:t xml:space="preserve">   Triceps Brachii    </w:t>
      </w:r>
      <w:r>
        <w:t xml:space="preserve">   Brachialis    </w:t>
      </w:r>
      <w:r>
        <w:t xml:space="preserve">   Brachioradialis    </w:t>
      </w:r>
      <w:r>
        <w:t xml:space="preserve">   Pronator Teres    </w:t>
      </w:r>
      <w:r>
        <w:t xml:space="preserve">   Flexor Carpi Radialis    </w:t>
      </w:r>
      <w:r>
        <w:t xml:space="preserve">   Flexor Carpi Ulnaris    </w:t>
      </w:r>
      <w:r>
        <w:t xml:space="preserve">   Extensor Carpi Ulnaris    </w:t>
      </w:r>
      <w:r>
        <w:t xml:space="preserve">   Extensor Digitorum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Acting on the Wrist and Hand</dc:title>
  <dcterms:created xsi:type="dcterms:W3CDTF">2021-10-11T12:51:16Z</dcterms:created>
  <dcterms:modified xsi:type="dcterms:W3CDTF">2021-10-11T12:51:16Z</dcterms:modified>
</cp:coreProperties>
</file>