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Muscles Crossword Puzzle!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Muscle found under the scapula that helps form the rotator cuff in Image #10, shown in the arrow below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name for long fibered muscles or paralleled muscles.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Muscle growth from heavy training is muscle...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ion that binds to troponin to contract a muscle, by pulling tropomyosin away from the cross-bridge binding site.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Fiber length is determined by the number of ____________ in a series, in Image #12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point where a muscle connects to but never moves.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With long term inactivity, this replaces muscle fibers.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state of the skeletal muscle shown in Image #2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Image #4 shows a muscle contracting but not shortening, this is an example of what type of contraction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twisting force that tends to cause rotation.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Look at Image #1, what are the structures in red?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Lack of muscle activity resulting in decrease in muscle mass.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state of the skeletal muscle shown in Image #3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Muscle architecture found in the superficial, lateral surface of the shoulder, in Image #9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muscle shown in Image #8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largest gluteal muscle.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abbreviation for the area of muscles that is proportional to muscle 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skeletal muscle, which muscle protein blocks the cross-bridge binding site on actin?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the five individual units that make up the motor neuron shown in Image #5.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During what phase of muscle movement is indicated in Image #6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the large, easily fatigued muscle fibers shown in the photo below.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muscle responsible for abducting the thigh at the hip, inserted at the anterior surface of the greater trochanter, shown in Image #11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term/name used to describe a straight muscle.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Another word commonly used for the term “externus”.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Action potentials in the motor neuron cause the release of this chemical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type of contraction in Image #7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muscle protein involved in muscle contraction that pairs with Tropomyosin in the thin filaments, within the skeletal muscles.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As part of the ____ system, muscle acts to produce 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type of skeletal muscle fiber that is small in diameter and fatigue resistant.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Muscles Crossword Puzzle!</dc:title>
  <dcterms:created xsi:type="dcterms:W3CDTF">2021-10-11T12:50:55Z</dcterms:created>
  <dcterms:modified xsi:type="dcterms:W3CDTF">2021-10-11T12:50:55Z</dcterms:modified>
</cp:coreProperties>
</file>