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Muscles and Bones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Heel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funniest bone in your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Butt muscle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Knees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Protects your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Upper back muscle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Side muscles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bone located on the outside of your foot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Back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Back upper arm muscle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bone on your pinky 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bone located on the inside of your foot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Collar bone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The bone on your thumb 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Longest bone in your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Abs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Tailbone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Foot bones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Fingers and toes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Back thigh muscle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Right above tailbone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Shoulder muscle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Lower hip bone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Lip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Shoulder blades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Groin Muscle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Heart muscle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Protects your heart and 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Attaches your calf muscle to your foot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Chest muscle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Lower back muscle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Front upper arm muscle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Wrist bones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Hand bones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Thigh muscle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Hip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Calf muscle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Protects your Brain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Ankle bones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Muscles and Bones</dc:title>
  <dcterms:created xsi:type="dcterms:W3CDTF">2021-10-11T12:51:01Z</dcterms:created>
  <dcterms:modified xsi:type="dcterms:W3CDTF">2021-10-11T12:51:01Z</dcterms:modified>
</cp:coreProperties>
</file>