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Muscles and Muscle Tissue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pale band across a striated muscle fiber that consists of actin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appears as a lighter band in the middle of the dark A band at the centre of a sarcomere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protein of muscle that together with tropomyosin forms a regulatory protein complex controlling the interaction of actin and myosin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sheath of connective tissue surrounding a bundle of muscle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efers to the condition in which muscles of the body remain semi-contracted for an extended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protein found in microfilaments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cell membrane of a striated muscle fiber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protein found in muscle tissue as a thick filament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muscular contraction in which the length of the muscle does not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operation of most skeletal muscles involves leverage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responsible for the passive elasticity of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repeating unit between two Z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muscle that moves in one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motor neuron and the skeletal muscle fibers innervated by that motor neuron's axonal terminals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connective tissue within the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decline in ability of a muscle to generate force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 of attachment in a muscle where more movement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of the dark thin bands across a striated muscle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extensions of the cell membrane that penetrate into the centre of skeletal and cardiac muscle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fibrous tissue surrounding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controlled by an individual's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continuous and passive partial contraction of the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maintain constant tension in the muscle as the muscle changes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muscle that contracts while another relaxes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multinucleate cells that make up skeletal muscles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single contraction resulting from a threshold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bundle of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filaments of myofibrils, constructed from proteins, principally myosin or actin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attachment site that doesn't move during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striated region of a sarcomere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movement of a muscle that causes it to become tight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iron- and oxygen-binding protein found in the muscle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cytoplasm of a myocyte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is in the center of the A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is closer to the fulcrum of a lever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and Muscle Tissue</dc:title>
  <dcterms:created xsi:type="dcterms:W3CDTF">2021-10-11T12:52:14Z</dcterms:created>
  <dcterms:modified xsi:type="dcterms:W3CDTF">2021-10-11T12:52:14Z</dcterms:modified>
</cp:coreProperties>
</file>