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Muscles and Muscle Tissue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Muscle under control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Bundle of skeletal muscle fibers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cell also called as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Decline in a muscle to generate force also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Protein that binds oxygen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Arrangement of thick myosin filaments across the myofibrils 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Stimulation that happen in a muscle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Spherical protein also known as the thin filament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Specialized smooth 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Protein that involved in contraction and wraps Actin from being grab by Myosin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Muscles that provides major force to complete movement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Force exerted by an object on the muscle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of a Sarcomere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Act as an attachment sites and also as a middle line for thick filaments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rigid bar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End of muscles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Generates tension in muscle without changing length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Tension that remains constant in a muscle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Tension the muscle existing naturally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Motor neuron in a muscle also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Semi-Contracted in a muscle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Fibrous Tissue envelope that surrounds skeletal muscle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Thick filaments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 of Connective Tissue that groups of muscle fibers into bundle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Specialized plasma membrane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Muscles that do not contract in any way during movement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light band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Filaments of myofibrils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Attached to tropomyosin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Contractile unit of a muscle fiber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Activation of tension generating sites in muscle fibers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Extension of cell membrane also called as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Giant protein that responsible for passive elasticity of a muscle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Central region of A zone and contain only thick filaments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Layer of Areolar Connective Tissue that covers each individual myocytes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Attachment site that doesnt move during contraction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Muscle Tissue Crossword Puzzle</dc:title>
  <dcterms:created xsi:type="dcterms:W3CDTF">2021-10-11T12:52:11Z</dcterms:created>
  <dcterms:modified xsi:type="dcterms:W3CDTF">2021-10-11T12:52:11Z</dcterms:modified>
</cp:coreProperties>
</file>