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Muscles and bones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Achilles tendon    </w:t>
      </w:r>
      <w:r>
        <w:t xml:space="preserve">   Gastrocnemius    </w:t>
      </w:r>
      <w:r>
        <w:t xml:space="preserve">   Hamstring    </w:t>
      </w:r>
      <w:r>
        <w:t xml:space="preserve">   Gluteus Maximus    </w:t>
      </w:r>
      <w:r>
        <w:t xml:space="preserve">   Latssimus dorsi    </w:t>
      </w:r>
      <w:r>
        <w:t xml:space="preserve">   Tricep    </w:t>
      </w:r>
      <w:r>
        <w:t xml:space="preserve">   Trapezius    </w:t>
      </w:r>
      <w:r>
        <w:t xml:space="preserve">   Quadricep    </w:t>
      </w:r>
      <w:r>
        <w:t xml:space="preserve">   Satorius    </w:t>
      </w:r>
      <w:r>
        <w:t xml:space="preserve">   Obliques    </w:t>
      </w:r>
      <w:r>
        <w:t xml:space="preserve">   Bicep    </w:t>
      </w:r>
      <w:r>
        <w:t xml:space="preserve">   Rectus abdominis    </w:t>
      </w:r>
      <w:r>
        <w:t xml:space="preserve">   Cardiac muscle    </w:t>
      </w:r>
      <w:r>
        <w:t xml:space="preserve">   Pectoralis major    </w:t>
      </w:r>
      <w:r>
        <w:t xml:space="preserve">   Deltoid    </w:t>
      </w:r>
      <w:r>
        <w:t xml:space="preserve">   Metatarsals    </w:t>
      </w:r>
      <w:r>
        <w:t xml:space="preserve">   Tarsals    </w:t>
      </w:r>
      <w:r>
        <w:t xml:space="preserve">   Calcaneus    </w:t>
      </w:r>
      <w:r>
        <w:t xml:space="preserve">   Fibula    </w:t>
      </w:r>
      <w:r>
        <w:t xml:space="preserve">   Tibia    </w:t>
      </w:r>
      <w:r>
        <w:t xml:space="preserve">   Patella    </w:t>
      </w:r>
      <w:r>
        <w:t xml:space="preserve">   Femur    </w:t>
      </w:r>
      <w:r>
        <w:t xml:space="preserve">   Ischium    </w:t>
      </w:r>
      <w:r>
        <w:t xml:space="preserve">   Illium    </w:t>
      </w:r>
      <w:r>
        <w:t xml:space="preserve">   Coccyx    </w:t>
      </w:r>
      <w:r>
        <w:t xml:space="preserve">   Sacrum    </w:t>
      </w:r>
      <w:r>
        <w:t xml:space="preserve">   Vertebrate    </w:t>
      </w:r>
      <w:r>
        <w:t xml:space="preserve">   Scapula    </w:t>
      </w:r>
      <w:r>
        <w:t xml:space="preserve">   Phalanges    </w:t>
      </w:r>
      <w:r>
        <w:t xml:space="preserve">   Metacarpals    </w:t>
      </w:r>
      <w:r>
        <w:t xml:space="preserve">   Carpals    </w:t>
      </w:r>
      <w:r>
        <w:t xml:space="preserve">   Ulna    </w:t>
      </w:r>
      <w:r>
        <w:t xml:space="preserve">   Radius    </w:t>
      </w:r>
      <w:r>
        <w:t xml:space="preserve">   Humerus    </w:t>
      </w:r>
      <w:r>
        <w:t xml:space="preserve">   Ribs    </w:t>
      </w:r>
      <w:r>
        <w:t xml:space="preserve">   Sternum    </w:t>
      </w:r>
      <w:r>
        <w:t xml:space="preserve">   Clavicle    </w:t>
      </w:r>
      <w:r>
        <w:t xml:space="preserve">   Mandible    </w:t>
      </w:r>
      <w:r>
        <w:t xml:space="preserve">   Maxilla    </w:t>
      </w:r>
      <w:r>
        <w:t xml:space="preserve">   Cranium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Muscles and bones</dc:title>
  <dcterms:created xsi:type="dcterms:W3CDTF">2021-10-11T12:51:03Z</dcterms:created>
  <dcterms:modified xsi:type="dcterms:W3CDTF">2021-10-11T12:51:03Z</dcterms:modified>
</cp:coreProperties>
</file>