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Muscles of the Body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adductors    </w:t>
      </w:r>
      <w:r>
        <w:t xml:space="preserve">   anterior forearms    </w:t>
      </w:r>
      <w:r>
        <w:t xml:space="preserve">   biceps    </w:t>
      </w:r>
      <w:r>
        <w:t xml:space="preserve">   calves    </w:t>
      </w:r>
      <w:r>
        <w:t xml:space="preserve">   deltoids    </w:t>
      </w:r>
      <w:r>
        <w:t xml:space="preserve">   dorsi flexors    </w:t>
      </w:r>
      <w:r>
        <w:t xml:space="preserve">   gluteals    </w:t>
      </w:r>
      <w:r>
        <w:t xml:space="preserve">   hamstrings    </w:t>
      </w:r>
      <w:r>
        <w:t xml:space="preserve">   latissimus dorsi    </w:t>
      </w:r>
      <w:r>
        <w:t xml:space="preserve">   lliopsoas    </w:t>
      </w:r>
      <w:r>
        <w:t xml:space="preserve">   lower back    </w:t>
      </w:r>
      <w:r>
        <w:t xml:space="preserve">   obliques    </w:t>
      </w:r>
      <w:r>
        <w:t xml:space="preserve">   pectoralis major    </w:t>
      </w:r>
      <w:r>
        <w:t xml:space="preserve">   posterior forearms    </w:t>
      </w:r>
      <w:r>
        <w:t xml:space="preserve">   quadriceps    </w:t>
      </w:r>
      <w:r>
        <w:t xml:space="preserve">   rectus abdominals    </w:t>
      </w:r>
      <w:r>
        <w:t xml:space="preserve">   trapezius    </w:t>
      </w:r>
      <w:r>
        <w:t xml:space="preserve">   triceps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of the Body </dc:title>
  <dcterms:created xsi:type="dcterms:W3CDTF">2021-10-11T12:50:49Z</dcterms:created>
  <dcterms:modified xsi:type="dcterms:W3CDTF">2021-10-11T12:50:49Z</dcterms:modified>
</cp:coreProperties>
</file>