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triceps brachii    </w:t>
      </w:r>
      <w:r>
        <w:t xml:space="preserve">   latissimus    </w:t>
      </w:r>
      <w:r>
        <w:t xml:space="preserve">   teres minor    </w:t>
      </w:r>
      <w:r>
        <w:t xml:space="preserve">   teres major    </w:t>
      </w:r>
      <w:r>
        <w:t xml:space="preserve">   tibialis anterior    </w:t>
      </w:r>
      <w:r>
        <w:t xml:space="preserve">   peroneus longus    </w:t>
      </w:r>
      <w:r>
        <w:t xml:space="preserve">   soleus    </w:t>
      </w:r>
      <w:r>
        <w:t xml:space="preserve">   gastrocnemius    </w:t>
      </w:r>
      <w:r>
        <w:t xml:space="preserve">   quadriceps femoris    </w:t>
      </w:r>
      <w:r>
        <w:t xml:space="preserve">   rectus femoris    </w:t>
      </w:r>
      <w:r>
        <w:t xml:space="preserve">   vastus lateralis    </w:t>
      </w:r>
      <w:r>
        <w:t xml:space="preserve">   sartorius    </w:t>
      </w:r>
      <w:r>
        <w:t xml:space="preserve">   adductors    </w:t>
      </w:r>
      <w:r>
        <w:t xml:space="preserve">   extensor carpi    </w:t>
      </w:r>
      <w:r>
        <w:t xml:space="preserve">   flexor carpi    </w:t>
      </w:r>
      <w:r>
        <w:t xml:space="preserve">   brachioradialis    </w:t>
      </w:r>
      <w:r>
        <w:t xml:space="preserve">   biceps brachii    </w:t>
      </w:r>
      <w:r>
        <w:t xml:space="preserve">   abdominal aponeurosis    </w:t>
      </w:r>
      <w:r>
        <w:t xml:space="preserve">   rectus abdominis    </w:t>
      </w:r>
      <w:r>
        <w:t xml:space="preserve">   internal oblique    </w:t>
      </w:r>
      <w:r>
        <w:t xml:space="preserve">   external oblique    </w:t>
      </w:r>
      <w:r>
        <w:t xml:space="preserve">   intercostals    </w:t>
      </w:r>
      <w:r>
        <w:t xml:space="preserve">   serratus anterior    </w:t>
      </w:r>
      <w:r>
        <w:t xml:space="preserve">   pectoralis major    </w:t>
      </w:r>
      <w:r>
        <w:t xml:space="preserve">   deltoid    </w:t>
      </w:r>
      <w:r>
        <w:t xml:space="preserve">   trapezius    </w:t>
      </w:r>
      <w:r>
        <w:t xml:space="preserve">   sternocleidomastoid    </w:t>
      </w:r>
      <w:r>
        <w:t xml:space="preserve">   masseter    </w:t>
      </w:r>
      <w:r>
        <w:t xml:space="preserve">   orbicularis oris    </w:t>
      </w:r>
      <w:r>
        <w:t xml:space="preserve">   orbicularis oculi    </w:t>
      </w:r>
      <w:r>
        <w:t xml:space="preserve">   temporalis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Body</dc:title>
  <dcterms:created xsi:type="dcterms:W3CDTF">2021-10-12T20:49:59Z</dcterms:created>
  <dcterms:modified xsi:type="dcterms:W3CDTF">2021-10-12T20:49:59Z</dcterms:modified>
</cp:coreProperties>
</file>