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 of the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Pectorals    </w:t>
      </w:r>
      <w:r>
        <w:t xml:space="preserve">   Latissimus Dorsi    </w:t>
      </w:r>
      <w:r>
        <w:t xml:space="preserve">   rectus abdominus    </w:t>
      </w:r>
      <w:r>
        <w:t xml:space="preserve">   biceps    </w:t>
      </w:r>
      <w:r>
        <w:t xml:space="preserve">   deltoid    </w:t>
      </w:r>
      <w:r>
        <w:t xml:space="preserve">   triceps    </w:t>
      </w:r>
      <w:r>
        <w:t xml:space="preserve">   trapezius    </w:t>
      </w:r>
      <w:r>
        <w:t xml:space="preserve">   external obliques    </w:t>
      </w:r>
      <w:r>
        <w:t xml:space="preserve">   gastrocnemius    </w:t>
      </w:r>
      <w:r>
        <w:t xml:space="preserve">   hamstrings    </w:t>
      </w:r>
      <w:r>
        <w:t xml:space="preserve">   quadriceps    </w:t>
      </w:r>
      <w:r>
        <w:t xml:space="preserve">   gluteus maximus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of the Body</dc:title>
  <dcterms:created xsi:type="dcterms:W3CDTF">2021-10-11T12:51:43Z</dcterms:created>
  <dcterms:modified xsi:type="dcterms:W3CDTF">2021-10-11T12:51:43Z</dcterms:modified>
</cp:coreProperties>
</file>