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of the 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squeeze your cheeks totherer when you chew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raises the lower jaw and helps us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pulls the lower lip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pulls down sides of maths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pulls down corners of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lifts the corner of the mouth into a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closes the mouth and pouts the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muscle moves the scalp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muscle lifts your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depresses the forehead to frown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when I need to close my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draws down eyebrows and wrinkles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us to turn 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use this to raise the corner of 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lower lip to pout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muscle raises the mandible (jaw) when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muscle raises the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 2 parts and dilate your nostrils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Face</dc:title>
  <dcterms:created xsi:type="dcterms:W3CDTF">2021-10-11T12:51:22Z</dcterms:created>
  <dcterms:modified xsi:type="dcterms:W3CDTF">2021-10-11T12:51:22Z</dcterms:modified>
</cp:coreProperties>
</file>