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Muscles of the Forearm and Hand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 longus is a wrist flexor that attaches to medial epicondyle of humerus and palmar aponeurosis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flexor carpi _ abducts the wrist (radiocarpal joint)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Supinates the forearm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extensor _ assists the digitorum in extending the index 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Abductor pollicis longus, extensor pollicis longus/ brevis, and flexor pollicis longus are considered long muscles of the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Abductor digiti minimi, flexor digiti minimi brevis, and opponens digiti minimi make up the _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extensor radialis _ attaches to lateral humerus and SECOND metacarpal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flexor digitorum _ attaches to medial epicondyle of humerus and sides of middle phalanges (2-5)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pronator _ attaches to medial epicondyle of humerus and lateral radius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Lumbricals of the hand, plamar interossei, and dorsal interossei make up the _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flexor carpi _ adducts the wrist (radiocarpal joint)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extensor carpi _ attaches to lateral humerus and FIFTH metacarpal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flexor digitorum _ attaches to anterior ulna and distal phalanges (2-5)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Elbow flexor that attaches to lateral humerus and styloid process of radius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extensor _ produces extension of the second through fifth fingers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Strong elbow flexor that attaches to anterior humerus and coronoid process of ulna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Abductor pollicis brevis, flexor pollicis brevis, opponens pollicis, and adductor pollicis make up the _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pronator _ attaches to distal ulna and distal radius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Weak elbow extensor that attaches to lateral humerus and posterior ulna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extensor radialis _ attaches to lateral humerus and THIRD metacarpal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of the Forearm and Hand</dc:title>
  <dcterms:created xsi:type="dcterms:W3CDTF">2021-10-11T12:51:46Z</dcterms:created>
  <dcterms:modified xsi:type="dcterms:W3CDTF">2021-10-11T12:51:46Z</dcterms:modified>
</cp:coreProperties>
</file>