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Muscular/Skeletal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flexible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involuntary muscles that is found in walls of many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Tough cords of connective tissue that attach muscles to the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muscle only found in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Bones and cartilage (skeleton) that supports a vertebrate's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Muscles that are not under your conscious control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Its a type of tissue that brings in brings in oxygen and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 the bones of many joints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one of the 2 main types of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Parts of the body where two or more bones meet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Muscular/Skeletal System</dc:title>
  <dcterms:created xsi:type="dcterms:W3CDTF">2021-10-11T12:51:58Z</dcterms:created>
  <dcterms:modified xsi:type="dcterms:W3CDTF">2021-10-11T12:51:58Z</dcterms:modified>
</cp:coreProperties>
</file>