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Latisimus Dorsi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Trunk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Trapezius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Lower extremeties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Deltoids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Upper extremities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Pectorals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Trunk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Biceps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Trunk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Triceps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Trunk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Abdominals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Lower extremeties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Obliques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Lower extremeties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Gluteus Maximus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Upper extremeties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Quadriceps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Upper extremeties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Hamstrings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Trunk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Gastrocnemius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Lower extremeties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2021-10-11T12:53:11Z</dcterms:created>
  <dcterms:modified xsi:type="dcterms:W3CDTF">2021-10-11T12:53:11Z</dcterms:modified>
</cp:coreProperties>
</file>