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study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shortening of muscle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a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muscle found only in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muscles in the anterior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capacity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tic or spasm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weakness or wasting away of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surgical incision of the muscle fascia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 of a skeletal muscle that moves most during a muscle contraction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 muscles located in the posterior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muscle that moves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paralysis of both legs or the lower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of human factors that affect design and operation of tools and work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a skeletal muscle that is attached to a fixed structure or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muscle that is found in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pain or tenderness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 source of energy for a muscle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2021-10-11T12:51:18Z</dcterms:created>
  <dcterms:modified xsi:type="dcterms:W3CDTF">2021-10-11T12:51:18Z</dcterms:modified>
</cp:coreProperties>
</file>