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Muscular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carpals    </w:t>
      </w:r>
      <w:r>
        <w:t xml:space="preserve">   metarsals    </w:t>
      </w:r>
      <w:r>
        <w:t xml:space="preserve">   tibia    </w:t>
      </w:r>
      <w:r>
        <w:t xml:space="preserve">   fibula    </w:t>
      </w:r>
      <w:r>
        <w:t xml:space="preserve">   knee cap    </w:t>
      </w:r>
      <w:r>
        <w:t xml:space="preserve">   femur    </w:t>
      </w:r>
      <w:r>
        <w:t xml:space="preserve">   metacarpals    </w:t>
      </w:r>
      <w:r>
        <w:t xml:space="preserve">   pelvis    </w:t>
      </w:r>
      <w:r>
        <w:t xml:space="preserve">   ulna    </w:t>
      </w:r>
      <w:r>
        <w:t xml:space="preserve">   raduis    </w:t>
      </w:r>
      <w:r>
        <w:t xml:space="preserve">   humerus    </w:t>
      </w:r>
      <w:r>
        <w:t xml:space="preserve">   rib cage    </w:t>
      </w:r>
      <w:r>
        <w:t xml:space="preserve">   clavicle    </w:t>
      </w:r>
      <w:r>
        <w:t xml:space="preserve">   skull    </w:t>
      </w:r>
      <w:r>
        <w:t xml:space="preserve">   Spine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Muscular System</dc:title>
  <dcterms:created xsi:type="dcterms:W3CDTF">2021-10-11T12:53:09Z</dcterms:created>
  <dcterms:modified xsi:type="dcterms:W3CDTF">2021-10-11T12:53:09Z</dcterms:modified>
</cp:coreProperties>
</file>