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bottom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helps keep you up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Muscular System control/help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heart muscle tissue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thighs are also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part of your arm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muscle help you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1 muscle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is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throat muscle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2021-10-11T12:52:43Z</dcterms:created>
  <dcterms:modified xsi:type="dcterms:W3CDTF">2021-10-11T12:52:43Z</dcterms:modified>
</cp:coreProperties>
</file>