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muscle is on the side of our torso?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Muscles in the top, front of our legs.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Muscles in the top, front of our arms, abbrev.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Our muscles can relax and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Muscle by our stomach.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Lifting weights help keep our muscles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Smallest muscle in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Muscles in the top, back of our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muscles around our diaphragm allow for it to ___ and contract.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Show off a muscle.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type of muscle near our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largest muscle is the gluteus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muscle in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type of muscle that surrounds our organs.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Shoulder muscle.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2021-10-11T12:52:45Z</dcterms:created>
  <dcterms:modified xsi:type="dcterms:W3CDTF">2021-10-11T12:52:45Z</dcterms:modified>
</cp:coreProperties>
</file>