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 muscles work they produce: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type of muscle fibers?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SKeletal Muscles form the _____ of the muscle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muscles are in the muscle network?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of the things that dont get its movements goverened by the muscle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second  type of muscle fibers?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main muscle type?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SKeleal muscles are connected to what nervous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third type of main muscle type?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muscle connects our cheek to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smallest skeletal muscle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bodies Smooth and Cardiac muscles are controlled by which nervous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muscles are used to lift your foot, propel it forward, then set it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Whar is a second main muscle type?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skeletal muscles generate most of our:</w:t>
            </w:r>
          </w:p>
        </w:tc>
      </w:tr>
    </w:tbl>
    <w:p>
      <w:pPr>
        <w:pStyle w:val="WordBankMedium"/>
      </w:pPr>
      <w:r>
        <w:t xml:space="preserve">   Skeletal    </w:t>
      </w:r>
      <w:r>
        <w:t xml:space="preserve">   Cardiac    </w:t>
      </w:r>
      <w:r>
        <w:t xml:space="preserve">   Smooth    </w:t>
      </w:r>
      <w:r>
        <w:t xml:space="preserve">   Sperm Cells    </w:t>
      </w:r>
      <w:r>
        <w:t xml:space="preserve">   most    </w:t>
      </w:r>
      <w:r>
        <w:t xml:space="preserve">   motion    </w:t>
      </w:r>
      <w:r>
        <w:t xml:space="preserve">   stapedius    </w:t>
      </w:r>
      <w:r>
        <w:t xml:space="preserve">   Somatic    </w:t>
      </w:r>
      <w:r>
        <w:t xml:space="preserve">   Slow twitch    </w:t>
      </w:r>
      <w:r>
        <w:t xml:space="preserve">   Fast Twitch    </w:t>
      </w:r>
      <w:r>
        <w:t xml:space="preserve">   autonomic    </w:t>
      </w:r>
      <w:r>
        <w:t xml:space="preserve">   650    </w:t>
      </w:r>
      <w:r>
        <w:t xml:space="preserve">   250    </w:t>
      </w:r>
      <w:r>
        <w:t xml:space="preserve">   Heat    </w:t>
      </w:r>
      <w:r>
        <w:t xml:space="preserve">   buccinator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2021-10-11T12:52:47Z</dcterms:created>
  <dcterms:modified xsi:type="dcterms:W3CDTF">2021-10-11T12:52:47Z</dcterms:modified>
</cp:coreProperties>
</file>